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E535F7E" w:rsidR="009B6D03" w:rsidRDefault="00F15430" w:rsidP="007A62CE">
      <w:pPr>
        <w:pStyle w:val="ConsPlusNonformat"/>
        <w:jc w:val="center"/>
      </w:pPr>
      <w:r>
        <w:t>за</w:t>
      </w:r>
      <w:r w:rsidR="00F65EB4">
        <w:t xml:space="preserve"> </w:t>
      </w:r>
      <w:r w:rsidR="008E4C38">
        <w:t>май</w:t>
      </w:r>
      <w:r w:rsidR="00AB7A1D">
        <w:t xml:space="preserve"> </w:t>
      </w:r>
      <w:r>
        <w:t>20</w:t>
      </w:r>
      <w:r w:rsidR="00287A58">
        <w:t>2</w:t>
      </w:r>
      <w:r w:rsidR="00AB7A1D">
        <w:t>3</w:t>
      </w:r>
      <w:r w:rsidR="00287A58">
        <w:t>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708"/>
        <w:gridCol w:w="121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8F1F37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8F1F37" w14:paraId="3DB2A42E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8F1F37" w:rsidRPr="001C33B7" w:rsidRDefault="008F1F37" w:rsidP="008F1F37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8F1F37" w:rsidRPr="001C33B7" w:rsidRDefault="008F1F37" w:rsidP="008F1F3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8F1F37" w:rsidRPr="001C33B7" w:rsidRDefault="008F1F37" w:rsidP="008F1F37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7540DB34" w:rsidR="008F1F37" w:rsidRPr="008F1F37" w:rsidRDefault="007D75CF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496A8548" w:rsidR="008F1F37" w:rsidRPr="008F1F37" w:rsidRDefault="007D75CF" w:rsidP="008F1F37">
            <w:pPr>
              <w:pStyle w:val="ConsPlusNorma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31B640E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37E428CB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46FDD5E7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3812C26E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42B9C1A4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6B467596" w:rsidR="008F1F37" w:rsidRPr="004305C2" w:rsidRDefault="008F1F37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F43" w14:textId="52D70354" w:rsidR="008F1F37" w:rsidRPr="00F518DD" w:rsidRDefault="007D75CF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EED3" w14:textId="0579FF0C" w:rsidR="008F1F37" w:rsidRPr="00911555" w:rsidRDefault="007D75CF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288,65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431" w14:textId="32B0DBF0" w:rsidR="008F1F37" w:rsidRPr="00A01BB0" w:rsidRDefault="003951AA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D75C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36D7" w14:textId="531CCCA3" w:rsidR="008F1F37" w:rsidRPr="00A01BB0" w:rsidRDefault="007D75CF" w:rsidP="008F1F3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551,56</w:t>
            </w:r>
          </w:p>
        </w:tc>
      </w:tr>
      <w:tr w:rsidR="005C10EC" w14:paraId="5B65E133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5C10EC" w:rsidRPr="001C33B7" w:rsidRDefault="005C10EC" w:rsidP="005C10E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5C10EC" w:rsidRPr="001C33B7" w:rsidRDefault="005C10EC" w:rsidP="005C10EC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4DE45346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4B5B9665" w:rsidR="005C10EC" w:rsidRPr="00F518DD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13A58519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4FEFD2D8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3E787C3D" w:rsidR="005C10EC" w:rsidRPr="004305C2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28EA9552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4A6F22FC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249E003B" w:rsidR="005C10EC" w:rsidRPr="004305C2" w:rsidRDefault="00C56146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02C9" w14:textId="2F430CD9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DA1F" w14:textId="3A50AEC2" w:rsidR="005C10EC" w:rsidRPr="00F518DD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BB71" w14:textId="444D1EB8" w:rsidR="005C10EC" w:rsidRPr="004A5559" w:rsidRDefault="008F1F37" w:rsidP="005C10EC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245" w14:textId="5DA0554E" w:rsidR="005C10EC" w:rsidRPr="00911555" w:rsidRDefault="008F1F37" w:rsidP="00F518D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1802E5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374ACE0B" w:rsidR="00C56146" w:rsidRPr="00F2253C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3615C5F1" w:rsidR="00C56146" w:rsidRPr="009E6CCE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5A2CD76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055090C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ECE7CD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56B4FECB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89F9CA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1E4A2DA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27CD" w14:textId="4204996F" w:rsidR="00C56146" w:rsidRPr="009E6CCE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F5" w14:textId="6204613B" w:rsidR="00C56146" w:rsidRPr="008F1F37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</w:t>
            </w:r>
            <w:r w:rsidR="008F1F3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EA4" w14:textId="7C78D882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4A29" w14:textId="4316F8C0" w:rsidR="00C56146" w:rsidRPr="004A5559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9FB843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6351AB99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4F31023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262EFEE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3F6A91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58C256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1C85C752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533C5BB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4D9888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14" w14:textId="328DFED8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604" w14:textId="0C766D27" w:rsidR="00C56146" w:rsidRPr="00BA4520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172" w14:textId="36462BFD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A2E3" w14:textId="3D1252F1" w:rsidR="00C56146" w:rsidRPr="00683A7D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21EC067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210DB121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2550FB3C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3D73406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097A1E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0D7BE05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6459A7B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5E850AD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30FD22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055C2C85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09616F5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6ADEBDD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E26D62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BFE28A4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057F1D75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0DF8377B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0E62E319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02AEEB0F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0D2817B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3DC9C6F8" w:rsidR="00C56146" w:rsidRPr="004305C2" w:rsidRDefault="003B13B8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0D1559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29CEAF5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4521CCF" w:rsidR="00C56146" w:rsidRPr="004305C2" w:rsidRDefault="003951AA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10AED14" w:rsidR="00C56146" w:rsidRPr="004305C2" w:rsidRDefault="007D75CF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3951AA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33B96B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6B589B3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5FDCDE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C56146" w:rsidRPr="001C33B7" w:rsidRDefault="00C56146" w:rsidP="00C56146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41474AF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1D2" w14:textId="6713082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301" w14:textId="602C524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1F5E2C2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4720F1E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55EE3F88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300818D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41AE31D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AD1191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42BBFB9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40AFBC4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30D6C34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6AF0D6B9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3A0DC88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3DD24E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48151A8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6CA7979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6E0340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131FE7F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4A136F49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66A11AF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0DC7AE6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407AA82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3C92520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546209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B4FA2E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05F1" w14:textId="5026569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D5190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2F2EF0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36BAEA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378601A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2AF9254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3317D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3502D2D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10034CF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9AD920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42C7E3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0975074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A564331" w14:textId="77777777" w:rsidTr="008F1F37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D9E1" w14:textId="3BB0CBD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08889A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B9DC37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6E60F84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46B0983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FCB3E8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332BB49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2EBCBB96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121C4E8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62FD086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20391B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63CB878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33F2DB28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226B" w14:textId="1920ED3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1F385C53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503AA8B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567D9D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5DC0465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34586B1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3F118DF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1F7F846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49E8CDF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0333379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5EE80C5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072E752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4402C4DA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C56146" w:rsidRPr="001C33B7" w:rsidRDefault="00C56146" w:rsidP="00C56146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DCE2" w14:textId="2C1CC0A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6617C5AB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39072CC1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634CB6B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3C375C7F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32E436C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8152994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5EE91E0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1C51E45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0CB2934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39C926A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4DC5A9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0EB7AD2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8541" w14:textId="110A52B7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5413EDDA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1B98A6F4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4A49A1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479D7965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F46F3ED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6008BBF0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4A1ED54E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448C13BE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4CDE45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061F10C9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0D3AB56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6146" w14:paraId="556884E2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C56146" w:rsidRPr="001C33B7" w:rsidRDefault="00C56146" w:rsidP="00C56146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FDEF" w14:textId="05C77FEF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5183A1E8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41E70FF5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16F5627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1FE55F6A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3D8A171C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5A57073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66D7DF77" w:rsidR="00C56146" w:rsidRPr="004305C2" w:rsidRDefault="00C56146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0360E48D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372CB4B0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491C9802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690056EC" w:rsidR="00C56146" w:rsidRPr="004305C2" w:rsidRDefault="008F1F37" w:rsidP="00C5614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49EB8791" w14:textId="77777777" w:rsidTr="008F1F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514D7A91" w:rsidR="001C33B7" w:rsidRPr="00F518DD" w:rsidRDefault="007D75CF" w:rsidP="00BA452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2D96B657" w:rsidR="001C33B7" w:rsidRPr="00F518DD" w:rsidRDefault="007D75CF" w:rsidP="0091155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2335CF85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5D6FC06C" w:rsidR="001C33B7" w:rsidRPr="004305C2" w:rsidRDefault="001C33B7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0DF46E10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3EB5CDFC" w:rsidR="001C33B7" w:rsidRPr="004305C2" w:rsidRDefault="003B13B8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2B55E571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194FEB5B" w:rsidR="001C33B7" w:rsidRPr="004305C2" w:rsidRDefault="00AB7A1D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2D1A9D5F" w:rsidR="001C33B7" w:rsidRPr="00F518DD" w:rsidRDefault="007D75CF" w:rsidP="007D75C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4DD44C9C" w:rsidR="001C33B7" w:rsidRPr="00F518DD" w:rsidRDefault="007D75CF" w:rsidP="006A53A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697,65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14A32C22" w:rsidR="001C33B7" w:rsidRPr="009F5CFE" w:rsidRDefault="007D75CF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10FA4A03" w:rsidR="003B13B8" w:rsidRPr="00911555" w:rsidRDefault="007D75CF" w:rsidP="003B13B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551,56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8334A"/>
    <w:rsid w:val="000D1BBC"/>
    <w:rsid w:val="000E5B69"/>
    <w:rsid w:val="000F24B1"/>
    <w:rsid w:val="000F4875"/>
    <w:rsid w:val="00124782"/>
    <w:rsid w:val="001447C9"/>
    <w:rsid w:val="001519C5"/>
    <w:rsid w:val="001643FA"/>
    <w:rsid w:val="001651EC"/>
    <w:rsid w:val="00193DD2"/>
    <w:rsid w:val="001957F0"/>
    <w:rsid w:val="001B45E0"/>
    <w:rsid w:val="001B75BC"/>
    <w:rsid w:val="001C33B7"/>
    <w:rsid w:val="00204F8F"/>
    <w:rsid w:val="00287A58"/>
    <w:rsid w:val="00295ED5"/>
    <w:rsid w:val="002A45B0"/>
    <w:rsid w:val="002D6EE7"/>
    <w:rsid w:val="002F2CAB"/>
    <w:rsid w:val="00384EA6"/>
    <w:rsid w:val="00393AC5"/>
    <w:rsid w:val="003951AA"/>
    <w:rsid w:val="003B13B8"/>
    <w:rsid w:val="003B7F19"/>
    <w:rsid w:val="003C01EC"/>
    <w:rsid w:val="00402072"/>
    <w:rsid w:val="004305C2"/>
    <w:rsid w:val="00431199"/>
    <w:rsid w:val="00440E0D"/>
    <w:rsid w:val="00445B8B"/>
    <w:rsid w:val="00456A96"/>
    <w:rsid w:val="00487434"/>
    <w:rsid w:val="004A5559"/>
    <w:rsid w:val="004E4EE1"/>
    <w:rsid w:val="005220A3"/>
    <w:rsid w:val="00526CEF"/>
    <w:rsid w:val="00543B8B"/>
    <w:rsid w:val="005629C8"/>
    <w:rsid w:val="005A10BE"/>
    <w:rsid w:val="005A1C98"/>
    <w:rsid w:val="005C10EC"/>
    <w:rsid w:val="00602BC3"/>
    <w:rsid w:val="00625185"/>
    <w:rsid w:val="00656A0C"/>
    <w:rsid w:val="00661A00"/>
    <w:rsid w:val="00683A7D"/>
    <w:rsid w:val="006A53AB"/>
    <w:rsid w:val="006E3DCD"/>
    <w:rsid w:val="00756C4B"/>
    <w:rsid w:val="00775FB4"/>
    <w:rsid w:val="00795541"/>
    <w:rsid w:val="007A62CE"/>
    <w:rsid w:val="007B24B0"/>
    <w:rsid w:val="007D75CF"/>
    <w:rsid w:val="007E006C"/>
    <w:rsid w:val="00862769"/>
    <w:rsid w:val="00885B6D"/>
    <w:rsid w:val="008E4C38"/>
    <w:rsid w:val="008F1F37"/>
    <w:rsid w:val="00911555"/>
    <w:rsid w:val="00936D22"/>
    <w:rsid w:val="0096430D"/>
    <w:rsid w:val="009A5CE5"/>
    <w:rsid w:val="009B6D03"/>
    <w:rsid w:val="009E6CCE"/>
    <w:rsid w:val="009F5CFE"/>
    <w:rsid w:val="00A01BB0"/>
    <w:rsid w:val="00A22B05"/>
    <w:rsid w:val="00AB2099"/>
    <w:rsid w:val="00AB798F"/>
    <w:rsid w:val="00AB7A1D"/>
    <w:rsid w:val="00AD385A"/>
    <w:rsid w:val="00AD6604"/>
    <w:rsid w:val="00AF1915"/>
    <w:rsid w:val="00AF207C"/>
    <w:rsid w:val="00AF4961"/>
    <w:rsid w:val="00B05DB5"/>
    <w:rsid w:val="00B677CB"/>
    <w:rsid w:val="00B67938"/>
    <w:rsid w:val="00BA4520"/>
    <w:rsid w:val="00BB52E6"/>
    <w:rsid w:val="00BF0A3F"/>
    <w:rsid w:val="00C01DC2"/>
    <w:rsid w:val="00C56146"/>
    <w:rsid w:val="00C57718"/>
    <w:rsid w:val="00C6385F"/>
    <w:rsid w:val="00C71E13"/>
    <w:rsid w:val="00C970A1"/>
    <w:rsid w:val="00CC2114"/>
    <w:rsid w:val="00CF0A63"/>
    <w:rsid w:val="00CF2D74"/>
    <w:rsid w:val="00D54598"/>
    <w:rsid w:val="00D56834"/>
    <w:rsid w:val="00D7321C"/>
    <w:rsid w:val="00DA1099"/>
    <w:rsid w:val="00DE376B"/>
    <w:rsid w:val="00DE4EEA"/>
    <w:rsid w:val="00E001B8"/>
    <w:rsid w:val="00E00C90"/>
    <w:rsid w:val="00E43547"/>
    <w:rsid w:val="00E90B35"/>
    <w:rsid w:val="00E94508"/>
    <w:rsid w:val="00EA6514"/>
    <w:rsid w:val="00F15430"/>
    <w:rsid w:val="00F22207"/>
    <w:rsid w:val="00F2253C"/>
    <w:rsid w:val="00F32395"/>
    <w:rsid w:val="00F518DD"/>
    <w:rsid w:val="00F65EB4"/>
    <w:rsid w:val="00F738CB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7B45-C6ED-418D-A719-9E097307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88</cp:revision>
  <cp:lastPrinted>2023-01-09T05:08:00Z</cp:lastPrinted>
  <dcterms:created xsi:type="dcterms:W3CDTF">2019-04-29T05:08:00Z</dcterms:created>
  <dcterms:modified xsi:type="dcterms:W3CDTF">2023-06-09T04:58:00Z</dcterms:modified>
</cp:coreProperties>
</file>